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2660d" w14:textId="4c92660d">
      <w:pPr>
        <w:spacing w:after="0"/>
        <w:ind w:left="0"/>
        <w:jc w:val="left"/>
        <w15:collapsed w:val="false"/>
      </w:pPr>
      <w:r>
        <w:rPr>
          <w:b w:val="false"/>
          <w:i w:val="false"/>
          <w:color w:val="000000"/>
          <w:sz w:val="22"/>
        </w:rPr>
        <w:t>学好“四史” 永葆初心、永担使命</w:t>
      </w:r>
      <w:r>
        <w:br/>
      </w:r>
    </w:p>
    <w:p>
      <w:pPr>
        <w:shd w:fill="ffffff"/>
        <w:spacing w:after="0"/>
        <w:ind w:left="0"/>
        <w:jc w:val="center"/>
      </w:pPr>
      <w:r>
        <w:rPr>
          <w:b/>
          <w:i w:val="false"/>
          <w:color w:val="333333"/>
          <w:sz w:val="24"/>
        </w:rPr>
        <w:t>学好“四史” 永葆初心、永担使命</w:t>
      </w:r>
    </w:p>
    <w:p>
      <w:pPr>
        <w:shd w:fill="ffffff"/>
        <w:spacing w:after="0"/>
        <w:ind w:left="0"/>
        <w:jc w:val="center"/>
      </w:pPr>
      <w:r>
        <w:rPr>
          <w:b w:val="false"/>
          <w:i w:val="false"/>
          <w:color w:val="333333"/>
          <w:sz w:val="24"/>
        </w:rPr>
        <w:t>习近平</w:t>
      </w:r>
    </w:p>
    <w:p>
      <w:pPr>
        <w:shd w:fill="ffffff"/>
        <w:spacing w:after="0"/>
        <w:ind w:left="0"/>
        <w:jc w:val="center"/>
      </w:pPr>
      <w:r>
        <w:rPr>
          <w:b/>
          <w:i w:val="false"/>
          <w:color w:val="333333"/>
          <w:sz w:val="24"/>
        </w:rPr>
        <w:t>一</w:t>
      </w:r>
    </w:p>
    <w:p>
      <w:pPr>
        <w:shd w:fill="ffffff"/>
        <w:spacing w:after="0"/>
        <w:ind w:left="0"/>
        <w:jc w:val="both"/>
      </w:pPr>
      <w:r>
        <w:rPr>
          <w:b w:val="false"/>
          <w:i w:val="false"/>
          <w:color w:val="333333"/>
          <w:sz w:val="24"/>
        </w:rPr>
        <w:t>要把社会主义核心价值观贯穿于高校办学育人全过程，弘扬以爱国主义为核心的民族精神和以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pPr>
        <w:shd w:fill="ffffff"/>
        <w:spacing w:after="0"/>
        <w:ind w:left="0"/>
        <w:jc w:val="right"/>
      </w:pPr>
      <w:r>
        <w:rPr>
          <w:b w:val="false"/>
          <w:i w:val="false"/>
          <w:color w:val="333333"/>
          <w:sz w:val="24"/>
        </w:rPr>
        <w:t>(2016</w:t>
      </w:r>
      <w:r>
        <w:rPr>
          <w:b w:val="false"/>
          <w:i w:val="false"/>
          <w:color w:val="333333"/>
          <w:sz w:val="24"/>
        </w:rPr>
        <w:t>年</w:t>
      </w:r>
      <w:r>
        <w:rPr>
          <w:b w:val="false"/>
          <w:i w:val="false"/>
          <w:color w:val="333333"/>
          <w:sz w:val="24"/>
        </w:rPr>
        <w:t>12</w:t>
      </w:r>
      <w:r>
        <w:rPr>
          <w:b w:val="false"/>
          <w:i w:val="false"/>
          <w:color w:val="333333"/>
          <w:sz w:val="24"/>
        </w:rPr>
        <w:t>月</w:t>
      </w:r>
      <w:r>
        <w:rPr>
          <w:b w:val="false"/>
          <w:i w:val="false"/>
          <w:color w:val="333333"/>
          <w:sz w:val="24"/>
        </w:rPr>
        <w:t>7</w:t>
      </w:r>
      <w:r>
        <w:rPr>
          <w:b w:val="false"/>
          <w:i w:val="false"/>
          <w:color w:val="333333"/>
          <w:sz w:val="24"/>
        </w:rPr>
        <w:t>日在全国高校思想政治工作会议上的讲话</w:t>
      </w:r>
      <w:r>
        <w:rPr>
          <w:b w:val="false"/>
          <w:i w:val="false"/>
          <w:color w:val="333333"/>
          <w:sz w:val="24"/>
        </w:rPr>
        <w:t>)</w:t>
      </w:r>
    </w:p>
    <w:p>
      <w:pPr>
        <w:shd w:fill="ffffff"/>
        <w:spacing w:after="0"/>
        <w:ind w:left="0"/>
        <w:jc w:val="center"/>
      </w:pPr>
      <w:r>
        <w:rPr>
          <w:b/>
          <w:i w:val="false"/>
          <w:color w:val="333333"/>
          <w:sz w:val="24"/>
        </w:rPr>
        <w:t>二</w:t>
      </w:r>
    </w:p>
    <w:p>
      <w:pPr>
        <w:shd w:fill="ffffff"/>
        <w:spacing w:after="0"/>
        <w:ind w:left="0"/>
        <w:jc w:val="both"/>
      </w:pPr>
      <w:r>
        <w:rPr>
          <w:b w:val="false"/>
          <w:i w:val="false"/>
          <w:color w:val="333333"/>
          <w:sz w:val="24"/>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pPr>
        <w:shd w:fill="ffffff"/>
        <w:spacing w:after="0"/>
        <w:ind w:left="0"/>
        <w:jc w:val="right"/>
      </w:pPr>
      <w:r>
        <w:rPr>
          <w:b w:val="false"/>
          <w:i w:val="false"/>
          <w:color w:val="333333"/>
          <w:sz w:val="24"/>
        </w:rPr>
        <w:t>(2019</w:t>
      </w:r>
      <w:r>
        <w:rPr>
          <w:b w:val="false"/>
          <w:i w:val="false"/>
          <w:color w:val="333333"/>
          <w:sz w:val="24"/>
        </w:rPr>
        <w:t>年</w:t>
      </w:r>
      <w:r>
        <w:rPr>
          <w:b w:val="false"/>
          <w:i w:val="false"/>
          <w:color w:val="333333"/>
          <w:sz w:val="24"/>
        </w:rPr>
        <w:t>11</w:t>
      </w:r>
      <w:r>
        <w:rPr>
          <w:b w:val="false"/>
          <w:i w:val="false"/>
          <w:color w:val="333333"/>
          <w:sz w:val="24"/>
        </w:rPr>
        <w:t>月</w:t>
      </w:r>
      <w:r>
        <w:rPr>
          <w:b w:val="false"/>
          <w:i w:val="false"/>
          <w:color w:val="333333"/>
          <w:sz w:val="24"/>
        </w:rPr>
        <w:t>3</w:t>
      </w:r>
      <w:r>
        <w:rPr>
          <w:b w:val="false"/>
          <w:i w:val="false"/>
          <w:color w:val="333333"/>
          <w:sz w:val="24"/>
        </w:rPr>
        <w:t>日在上海考察工作结束时的讲话</w:t>
      </w:r>
      <w:r>
        <w:rPr>
          <w:b w:val="false"/>
          <w:i w:val="false"/>
          <w:color w:val="333333"/>
          <w:sz w:val="24"/>
        </w:rPr>
        <w:t>)</w:t>
      </w:r>
    </w:p>
    <w:p>
      <w:pPr>
        <w:shd w:fill="ffffff"/>
        <w:spacing w:after="600"/>
        <w:ind w:left="0"/>
        <w:jc w:val="left"/>
      </w:pPr>
      <w:r>
        <w:rPr>
          <w:b w:val="false"/>
          <w:i w:val="false"/>
          <w:color w:val="666666"/>
          <w:sz w:val="24"/>
        </w:rPr>
        <w:t>2018</w:t>
      </w:r>
      <w:r>
        <w:rPr>
          <w:b w:val="false"/>
          <w:i w:val="false"/>
          <w:color w:val="666666"/>
          <w:sz w:val="24"/>
        </w:rPr>
        <w:t>年</w:t>
      </w:r>
      <w:r>
        <w:rPr>
          <w:b w:val="false"/>
          <w:i w:val="false"/>
          <w:color w:val="666666"/>
          <w:sz w:val="24"/>
        </w:rPr>
        <w:t>12</w:t>
      </w:r>
      <w:r>
        <w:rPr>
          <w:b w:val="false"/>
          <w:i w:val="false"/>
          <w:color w:val="666666"/>
          <w:sz w:val="24"/>
        </w:rPr>
        <w:t>月</w:t>
      </w:r>
      <w:r>
        <w:rPr>
          <w:b w:val="false"/>
          <w:i w:val="false"/>
          <w:color w:val="666666"/>
          <w:sz w:val="24"/>
        </w:rPr>
        <w:t>18</w:t>
      </w:r>
      <w:r>
        <w:rPr>
          <w:b w:val="false"/>
          <w:i w:val="false"/>
          <w:color w:val="666666"/>
          <w:sz w:val="24"/>
        </w:rPr>
        <w:t>日，庆祝改革开放</w:t>
      </w:r>
      <w:r>
        <w:rPr>
          <w:b w:val="false"/>
          <w:i w:val="false"/>
          <w:color w:val="666666"/>
          <w:sz w:val="24"/>
        </w:rPr>
        <w:t>40</w:t>
      </w:r>
      <w:r>
        <w:rPr>
          <w:b w:val="false"/>
          <w:i w:val="false"/>
          <w:color w:val="666666"/>
          <w:sz w:val="24"/>
        </w:rPr>
        <w:t>周年大会在北京人民大会堂隆重举行。中共中央总书记、国家主席、中央军委主席习近平在大会上发表重要讲话。这是习近平鼓掌向受表彰人员表示祝贺。 新华社记者 谢环驰</w:t>
      </w:r>
      <w:r>
        <w:rPr>
          <w:b w:val="false"/>
          <w:i w:val="false"/>
          <w:color w:val="666666"/>
          <w:sz w:val="24"/>
        </w:rPr>
        <w:t>/</w:t>
      </w:r>
      <w:r>
        <w:rPr>
          <w:b w:val="false"/>
          <w:i w:val="false"/>
          <w:color w:val="666666"/>
          <w:sz w:val="24"/>
        </w:rPr>
        <w:t>摄</w:t>
      </w:r>
    </w:p>
    <w:p>
      <w:pPr>
        <w:shd w:fill="ffffff"/>
        <w:spacing w:after="0"/>
        <w:ind w:left="0"/>
        <w:jc w:val="center"/>
      </w:pPr>
      <w:r>
        <w:rPr>
          <w:b/>
          <w:i w:val="false"/>
          <w:color w:val="333333"/>
          <w:sz w:val="24"/>
        </w:rPr>
        <w:t>三</w:t>
      </w:r>
    </w:p>
    <w:p>
      <w:pPr>
        <w:shd w:fill="ffffff"/>
        <w:spacing w:after="0"/>
        <w:ind w:left="0"/>
        <w:jc w:val="both"/>
      </w:pPr>
      <w:r>
        <w:rPr>
          <w:b w:val="false"/>
          <w:i w:val="false"/>
          <w:color w:val="333333"/>
          <w:sz w:val="24"/>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shd w:fill="ffffff"/>
        <w:spacing w:after="0"/>
        <w:ind w:left="0"/>
        <w:jc w:val="right"/>
      </w:pPr>
      <w:r>
        <w:rPr>
          <w:b w:val="false"/>
          <w:i w:val="false"/>
          <w:color w:val="333333"/>
          <w:sz w:val="24"/>
        </w:rPr>
        <w:t>(2020</w:t>
      </w:r>
      <w:r>
        <w:rPr>
          <w:b w:val="false"/>
          <w:i w:val="false"/>
          <w:color w:val="333333"/>
          <w:sz w:val="24"/>
        </w:rPr>
        <w:t>年</w:t>
      </w:r>
      <w:r>
        <w:rPr>
          <w:b w:val="false"/>
          <w:i w:val="false"/>
          <w:color w:val="333333"/>
          <w:sz w:val="24"/>
        </w:rPr>
        <w:t>1</w:t>
      </w:r>
      <w:r>
        <w:rPr>
          <w:b w:val="false"/>
          <w:i w:val="false"/>
          <w:color w:val="333333"/>
          <w:sz w:val="24"/>
        </w:rPr>
        <w:t>月</w:t>
      </w:r>
      <w:r>
        <w:rPr>
          <w:b w:val="false"/>
          <w:i w:val="false"/>
          <w:color w:val="333333"/>
          <w:sz w:val="24"/>
        </w:rPr>
        <w:t>8</w:t>
      </w:r>
      <w:r>
        <w:rPr>
          <w:b w:val="false"/>
          <w:i w:val="false"/>
          <w:color w:val="333333"/>
          <w:sz w:val="24"/>
        </w:rPr>
        <w:t>日在“不忘初心、牢记使命”主题教育总结大会上的讲话</w:t>
      </w:r>
      <w:r>
        <w:rPr>
          <w:b w:val="false"/>
          <w:i w:val="false"/>
          <w:color w:val="333333"/>
          <w:sz w:val="24"/>
        </w:rPr>
        <w:t>)</w:t>
      </w:r>
    </w:p>
    <w:p>
      <w:pPr>
        <w:shd w:fill="ffffff"/>
        <w:spacing w:after="0"/>
        <w:ind w:left="0"/>
        <w:jc w:val="center"/>
      </w:pPr>
      <w:r>
        <w:rPr>
          <w:b/>
          <w:i w:val="false"/>
          <w:color w:val="333333"/>
          <w:sz w:val="24"/>
        </w:rPr>
        <w:t>四</w:t>
      </w:r>
    </w:p>
    <w:p>
      <w:pPr>
        <w:shd w:fill="ffffff"/>
        <w:spacing w:after="0"/>
        <w:ind w:left="0"/>
        <w:jc w:val="both"/>
      </w:pPr>
      <w:r>
        <w:rPr>
          <w:b w:val="false"/>
          <w:i w:val="false"/>
          <w:color w:val="333333"/>
          <w:sz w:val="24"/>
        </w:rPr>
        <w:t>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pPr>
        <w:shd w:fill="ffffff"/>
        <w:spacing w:after="0"/>
        <w:ind w:left="0"/>
        <w:jc w:val="right"/>
      </w:pPr>
      <w:r>
        <w:rPr>
          <w:b w:val="false"/>
          <w:i w:val="false"/>
          <w:color w:val="333333"/>
          <w:sz w:val="24"/>
        </w:rPr>
        <w:t>(2020</w:t>
      </w:r>
      <w:r>
        <w:rPr>
          <w:b w:val="false"/>
          <w:i w:val="false"/>
          <w:color w:val="333333"/>
          <w:sz w:val="24"/>
        </w:rPr>
        <w:t>年</w:t>
      </w:r>
      <w:r>
        <w:rPr>
          <w:b w:val="false"/>
          <w:i w:val="false"/>
          <w:color w:val="333333"/>
          <w:sz w:val="24"/>
        </w:rPr>
        <w:t>6</w:t>
      </w:r>
      <w:r>
        <w:rPr>
          <w:b w:val="false"/>
          <w:i w:val="false"/>
          <w:color w:val="333333"/>
          <w:sz w:val="24"/>
        </w:rPr>
        <w:t>月</w:t>
      </w:r>
      <w:r>
        <w:rPr>
          <w:b w:val="false"/>
          <w:i w:val="false"/>
          <w:color w:val="333333"/>
          <w:sz w:val="24"/>
        </w:rPr>
        <w:t>27</w:t>
      </w:r>
      <w:r>
        <w:rPr>
          <w:b w:val="false"/>
          <w:i w:val="false"/>
          <w:color w:val="333333"/>
          <w:sz w:val="24"/>
        </w:rPr>
        <w:t>日给复旦大学青年师生党员的回信</w:t>
      </w:r>
      <w:r>
        <w:rPr>
          <w:b w:val="false"/>
          <w:i w:val="false"/>
          <w:color w:val="333333"/>
          <w:sz w:val="24"/>
        </w:rPr>
        <w:t>)</w:t>
      </w:r>
    </w:p>
    <w:p>
      <w:pPr>
        <w:shd w:fill="ffffff"/>
        <w:spacing w:after="0"/>
        <w:ind w:left="0"/>
        <w:jc w:val="center"/>
      </w:pPr>
      <w:r>
        <w:rPr>
          <w:b/>
          <w:i w:val="false"/>
          <w:color w:val="333333"/>
          <w:sz w:val="24"/>
        </w:rPr>
        <w:t>五</w:t>
      </w:r>
    </w:p>
    <w:p>
      <w:pPr>
        <w:shd w:fill="ffffff"/>
        <w:spacing w:after="0"/>
        <w:ind w:left="0"/>
        <w:jc w:val="both"/>
      </w:pPr>
      <w:r>
        <w:rPr>
          <w:b w:val="false"/>
          <w:i w:val="false"/>
          <w:color w:val="333333"/>
          <w:sz w:val="24"/>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pPr>
        <w:shd w:fill="ffffff"/>
        <w:spacing w:after="0"/>
        <w:ind w:left="0"/>
        <w:jc w:val="right"/>
      </w:pPr>
      <w:r>
        <w:rPr>
          <w:b w:val="false"/>
          <w:i w:val="false"/>
          <w:color w:val="333333"/>
          <w:sz w:val="24"/>
        </w:rPr>
        <w:t>(2020</w:t>
      </w:r>
      <w:r>
        <w:rPr>
          <w:b w:val="false"/>
          <w:i w:val="false"/>
          <w:color w:val="333333"/>
          <w:sz w:val="24"/>
        </w:rPr>
        <w:t>年</w:t>
      </w:r>
      <w:r>
        <w:rPr>
          <w:b w:val="false"/>
          <w:i w:val="false"/>
          <w:color w:val="333333"/>
          <w:sz w:val="24"/>
        </w:rPr>
        <w:t>7</w:t>
      </w:r>
      <w:r>
        <w:rPr>
          <w:b w:val="false"/>
          <w:i w:val="false"/>
          <w:color w:val="333333"/>
          <w:sz w:val="24"/>
        </w:rPr>
        <w:t>月</w:t>
      </w:r>
      <w:r>
        <w:rPr>
          <w:b w:val="false"/>
          <w:i w:val="false"/>
          <w:color w:val="333333"/>
          <w:sz w:val="24"/>
        </w:rPr>
        <w:t>24</w:t>
      </w:r>
      <w:r>
        <w:rPr>
          <w:b w:val="false"/>
          <w:i w:val="false"/>
          <w:color w:val="333333"/>
          <w:sz w:val="24"/>
        </w:rPr>
        <w:t>日在吉林考察工作结束时的讲话</w:t>
      </w:r>
      <w:r>
        <w:rPr>
          <w:b w:val="false"/>
          <w:i w:val="false"/>
          <w:color w:val="333333"/>
          <w:sz w:val="24"/>
        </w:rPr>
        <w:t>)</w:t>
      </w:r>
    </w:p>
    <w:p>
      <w:pPr>
        <w:shd w:fill="ffffff"/>
        <w:spacing w:after="0"/>
        <w:ind w:left="0"/>
        <w:jc w:val="center"/>
      </w:pPr>
      <w:r>
        <w:rPr>
          <w:b/>
          <w:i w:val="false"/>
          <w:color w:val="333333"/>
          <w:sz w:val="24"/>
        </w:rPr>
        <w:t>六</w:t>
      </w:r>
    </w:p>
    <w:p>
      <w:pPr>
        <w:shd w:fill="ffffff"/>
        <w:spacing w:after="0"/>
        <w:ind w:left="0"/>
        <w:jc w:val="both"/>
      </w:pPr>
      <w:r>
        <w:rPr>
          <w:b w:val="false"/>
          <w:i w:val="false"/>
          <w:color w:val="333333"/>
          <w:sz w:val="24"/>
        </w:rPr>
        <w:t>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w:t>
      </w:r>
    </w:p>
    <w:p>
      <w:pPr>
        <w:shd w:fill="ffffff"/>
        <w:spacing w:after="0"/>
        <w:ind w:left="0"/>
        <w:jc w:val="right"/>
      </w:pPr>
      <w:r>
        <w:rPr>
          <w:b w:val="false"/>
          <w:i w:val="false"/>
          <w:color w:val="333333"/>
          <w:sz w:val="24"/>
        </w:rPr>
        <w:t>(2020</w:t>
      </w:r>
      <w:r>
        <w:rPr>
          <w:b w:val="false"/>
          <w:i w:val="false"/>
          <w:color w:val="333333"/>
          <w:sz w:val="24"/>
        </w:rPr>
        <w:t>年</w:t>
      </w:r>
      <w:r>
        <w:rPr>
          <w:b w:val="false"/>
          <w:i w:val="false"/>
          <w:color w:val="333333"/>
          <w:sz w:val="24"/>
        </w:rPr>
        <w:t>8</w:t>
      </w:r>
      <w:r>
        <w:rPr>
          <w:b w:val="false"/>
          <w:i w:val="false"/>
          <w:color w:val="333333"/>
          <w:sz w:val="24"/>
        </w:rPr>
        <w:t>月</w:t>
      </w:r>
      <w:r>
        <w:rPr>
          <w:b w:val="false"/>
          <w:i w:val="false"/>
          <w:color w:val="333333"/>
          <w:sz w:val="24"/>
        </w:rPr>
        <w:t>28</w:t>
      </w:r>
      <w:r>
        <w:rPr>
          <w:b w:val="false"/>
          <w:i w:val="false"/>
          <w:color w:val="333333"/>
          <w:sz w:val="24"/>
        </w:rPr>
        <w:t>日在中央第七次西藏工作座谈会上的讲话</w:t>
      </w:r>
      <w:r>
        <w:rPr>
          <w:b w:val="false"/>
          <w:i w:val="false"/>
          <w:color w:val="333333"/>
          <w:sz w:val="24"/>
        </w:rPr>
        <w:t>)</w:t>
      </w:r>
    </w:p>
    <w:p>
      <w:pPr>
        <w:shd w:fill="ffffff"/>
        <w:spacing w:after="600"/>
        <w:ind w:left="0"/>
        <w:jc w:val="left"/>
      </w:pPr>
      <w:r>
        <w:rPr>
          <w:b w:val="false"/>
          <w:i w:val="false"/>
          <w:color w:val="666666"/>
          <w:sz w:val="24"/>
        </w:rPr>
        <w:t>2019</w:t>
      </w:r>
      <w:r>
        <w:rPr>
          <w:b w:val="false"/>
          <w:i w:val="false"/>
          <w:color w:val="666666"/>
          <w:sz w:val="24"/>
        </w:rPr>
        <w:t>年</w:t>
      </w:r>
      <w:r>
        <w:rPr>
          <w:b w:val="false"/>
          <w:i w:val="false"/>
          <w:color w:val="666666"/>
          <w:sz w:val="24"/>
        </w:rPr>
        <w:t>9</w:t>
      </w:r>
      <w:r>
        <w:rPr>
          <w:b w:val="false"/>
          <w:i w:val="false"/>
          <w:color w:val="666666"/>
          <w:sz w:val="24"/>
        </w:rPr>
        <w:t>月</w:t>
      </w:r>
      <w:r>
        <w:rPr>
          <w:b w:val="false"/>
          <w:i w:val="false"/>
          <w:color w:val="666666"/>
          <w:sz w:val="24"/>
        </w:rPr>
        <w:t>23</w:t>
      </w:r>
      <w:r>
        <w:rPr>
          <w:b w:val="false"/>
          <w:i w:val="false"/>
          <w:color w:val="666666"/>
          <w:sz w:val="24"/>
        </w:rPr>
        <w:t>日，党和国家领导人习近平、李克强、汪洋、王沪宁、赵乐际、韩正、王岐山等在北京展览馆参观“伟大历程 辉煌成就——庆祝中华人民共和国成立</w:t>
      </w:r>
      <w:r>
        <w:rPr>
          <w:b w:val="false"/>
          <w:i w:val="false"/>
          <w:color w:val="666666"/>
          <w:sz w:val="24"/>
        </w:rPr>
        <w:t>70</w:t>
      </w:r>
      <w:r>
        <w:rPr>
          <w:b w:val="false"/>
          <w:i w:val="false"/>
          <w:color w:val="666666"/>
          <w:sz w:val="24"/>
        </w:rPr>
        <w:t>周年大型成就展”。 新华社记者 鞠鹏</w:t>
      </w:r>
      <w:r>
        <w:rPr>
          <w:b w:val="false"/>
          <w:i w:val="false"/>
          <w:color w:val="666666"/>
          <w:sz w:val="24"/>
        </w:rPr>
        <w:t>/</w:t>
      </w:r>
      <w:r>
        <w:rPr>
          <w:b w:val="false"/>
          <w:i w:val="false"/>
          <w:color w:val="666666"/>
          <w:sz w:val="24"/>
        </w:rPr>
        <w:t>摄</w:t>
      </w:r>
    </w:p>
    <w:p>
      <w:pPr>
        <w:shd w:fill="ffffff"/>
        <w:spacing w:after="0"/>
        <w:ind w:left="0"/>
        <w:jc w:val="center"/>
      </w:pPr>
      <w:r>
        <w:rPr>
          <w:b/>
          <w:i w:val="false"/>
          <w:color w:val="333333"/>
          <w:sz w:val="24"/>
        </w:rPr>
        <w:t>七</w:t>
      </w:r>
    </w:p>
    <w:p>
      <w:pPr>
        <w:shd w:fill="ffffff"/>
        <w:spacing w:after="0"/>
        <w:ind w:left="0"/>
        <w:jc w:val="both"/>
      </w:pPr>
      <w:r>
        <w:rPr>
          <w:b w:val="false"/>
          <w:i w:val="false"/>
          <w:color w:val="333333"/>
          <w:sz w:val="24"/>
        </w:rPr>
        <w:t>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pPr>
        <w:shd w:fill="ffffff"/>
        <w:spacing w:after="0"/>
        <w:ind w:left="0"/>
        <w:jc w:val="right"/>
      </w:pPr>
      <w:r>
        <w:rPr>
          <w:b w:val="false"/>
          <w:i w:val="false"/>
          <w:color w:val="333333"/>
          <w:sz w:val="24"/>
        </w:rPr>
        <w:t>(2020</w:t>
      </w:r>
      <w:r>
        <w:rPr>
          <w:b w:val="false"/>
          <w:i w:val="false"/>
          <w:color w:val="333333"/>
          <w:sz w:val="24"/>
        </w:rPr>
        <w:t>年</w:t>
      </w:r>
      <w:r>
        <w:rPr>
          <w:b w:val="false"/>
          <w:i w:val="false"/>
          <w:color w:val="333333"/>
          <w:sz w:val="24"/>
        </w:rPr>
        <w:t>9</w:t>
      </w:r>
      <w:r>
        <w:rPr>
          <w:b w:val="false"/>
          <w:i w:val="false"/>
          <w:color w:val="333333"/>
          <w:sz w:val="24"/>
        </w:rPr>
        <w:t>月</w:t>
      </w:r>
      <w:r>
        <w:rPr>
          <w:b w:val="false"/>
          <w:i w:val="false"/>
          <w:color w:val="333333"/>
          <w:sz w:val="24"/>
        </w:rPr>
        <w:t>22</w:t>
      </w:r>
      <w:r>
        <w:rPr>
          <w:b w:val="false"/>
          <w:i w:val="false"/>
          <w:color w:val="333333"/>
          <w:sz w:val="24"/>
        </w:rPr>
        <w:t>日在教育文化卫生体育领域专家代表座谈会上的讲话</w:t>
      </w:r>
      <w:r>
        <w:rPr>
          <w:b w:val="false"/>
          <w:i w:val="false"/>
          <w:color w:val="333333"/>
          <w:sz w:val="24"/>
        </w:rPr>
        <w:t>)</w:t>
      </w:r>
    </w:p>
    <w:p>
      <w:pPr>
        <w:shd w:fill="ffffff"/>
        <w:spacing w:after="0"/>
        <w:ind w:left="0"/>
        <w:jc w:val="center"/>
      </w:pPr>
      <w:r>
        <w:rPr>
          <w:b/>
          <w:i w:val="false"/>
          <w:color w:val="333333"/>
          <w:sz w:val="24"/>
        </w:rPr>
        <w:t>八</w:t>
      </w:r>
    </w:p>
    <w:p>
      <w:pPr>
        <w:shd w:fill="ffffff"/>
        <w:spacing w:after="0"/>
        <w:ind w:left="0"/>
        <w:jc w:val="both"/>
      </w:pPr>
      <w:r>
        <w:rPr>
          <w:b w:val="false"/>
          <w:i w:val="false"/>
          <w:color w:val="333333"/>
          <w:sz w:val="24"/>
        </w:rPr>
        <w:t>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pPr>
        <w:shd w:fill="ffffff"/>
        <w:spacing w:after="0"/>
        <w:ind w:left="0"/>
        <w:jc w:val="right"/>
      </w:pPr>
      <w:r>
        <w:rPr>
          <w:b w:val="false"/>
          <w:i w:val="false"/>
          <w:color w:val="333333"/>
          <w:sz w:val="24"/>
        </w:rPr>
        <w:t>(2020</w:t>
      </w:r>
      <w:r>
        <w:rPr>
          <w:b w:val="false"/>
          <w:i w:val="false"/>
          <w:color w:val="333333"/>
          <w:sz w:val="24"/>
        </w:rPr>
        <w:t>年</w:t>
      </w:r>
      <w:r>
        <w:rPr>
          <w:b w:val="false"/>
          <w:i w:val="false"/>
          <w:color w:val="333333"/>
          <w:sz w:val="24"/>
        </w:rPr>
        <w:t>10</w:t>
      </w:r>
      <w:r>
        <w:rPr>
          <w:b w:val="false"/>
          <w:i w:val="false"/>
          <w:color w:val="333333"/>
          <w:sz w:val="24"/>
        </w:rPr>
        <w:t>月</w:t>
      </w:r>
      <w:r>
        <w:rPr>
          <w:b w:val="false"/>
          <w:i w:val="false"/>
          <w:color w:val="333333"/>
          <w:sz w:val="24"/>
        </w:rPr>
        <w:t>19</w:t>
      </w:r>
      <w:r>
        <w:rPr>
          <w:b w:val="false"/>
          <w:i w:val="false"/>
          <w:color w:val="333333"/>
          <w:sz w:val="24"/>
        </w:rPr>
        <w:t>日在参观“铭记伟大胜利，捍卫和平正义——纪念中国人民志愿军抗美援朝出国作战</w:t>
      </w:r>
      <w:r>
        <w:rPr>
          <w:b w:val="false"/>
          <w:i w:val="false"/>
          <w:color w:val="333333"/>
          <w:sz w:val="24"/>
        </w:rPr>
        <w:t>70</w:t>
      </w:r>
      <w:r>
        <w:rPr>
          <w:b w:val="false"/>
          <w:i w:val="false"/>
          <w:color w:val="333333"/>
          <w:sz w:val="24"/>
        </w:rPr>
        <w:t>周年主题展览”时的讲话</w:t>
      </w:r>
      <w:r>
        <w:rPr>
          <w:b w:val="false"/>
          <w:i w:val="false"/>
          <w:color w:val="333333"/>
          <w:sz w:val="24"/>
        </w:rPr>
        <w:t>)</w:t>
      </w:r>
    </w:p>
    <w:p>
      <w:pPr>
        <w:shd w:fill="ffffff"/>
        <w:spacing w:after="600"/>
        <w:ind w:left="0"/>
        <w:jc w:val="left"/>
      </w:pPr>
      <w:r>
        <w:rPr>
          <w:b w:val="false"/>
          <w:i w:val="false"/>
          <w:color w:val="666666"/>
          <w:sz w:val="24"/>
        </w:rPr>
        <w:t>2020</w:t>
      </w:r>
      <w:r>
        <w:rPr>
          <w:b w:val="false"/>
          <w:i w:val="false"/>
          <w:color w:val="666666"/>
          <w:sz w:val="24"/>
        </w:rPr>
        <w:t>年</w:t>
      </w:r>
      <w:r>
        <w:rPr>
          <w:b w:val="false"/>
          <w:i w:val="false"/>
          <w:color w:val="666666"/>
          <w:sz w:val="24"/>
        </w:rPr>
        <w:t>10</w:t>
      </w:r>
      <w:r>
        <w:rPr>
          <w:b w:val="false"/>
          <w:i w:val="false"/>
          <w:color w:val="666666"/>
          <w:sz w:val="24"/>
        </w:rPr>
        <w:t>月</w:t>
      </w:r>
      <w:r>
        <w:rPr>
          <w:b w:val="false"/>
          <w:i w:val="false"/>
          <w:color w:val="666666"/>
          <w:sz w:val="24"/>
        </w:rPr>
        <w:t>19</w:t>
      </w:r>
      <w:r>
        <w:rPr>
          <w:b w:val="false"/>
          <w:i w:val="false"/>
          <w:color w:val="666666"/>
          <w:sz w:val="24"/>
        </w:rPr>
        <w:t>日，党和国家领导人习近平、李克强、栗战书、汪洋、王沪宁、赵乐际、韩正、王岐山等在中国人民革命军事博物馆参观“铭记伟大胜利 捍卫和平正义——纪念中国人民志愿军抗美援朝出国作战</w:t>
      </w:r>
      <w:r>
        <w:rPr>
          <w:b w:val="false"/>
          <w:i w:val="false"/>
          <w:color w:val="666666"/>
          <w:sz w:val="24"/>
        </w:rPr>
        <w:t>70</w:t>
      </w:r>
      <w:r>
        <w:rPr>
          <w:b w:val="false"/>
          <w:i w:val="false"/>
          <w:color w:val="666666"/>
          <w:sz w:val="24"/>
        </w:rPr>
        <w:t>周年主题展览”。 新华社记者 鞠鹏</w:t>
      </w:r>
      <w:r>
        <w:rPr>
          <w:b w:val="false"/>
          <w:i w:val="false"/>
          <w:color w:val="666666"/>
          <w:sz w:val="24"/>
        </w:rPr>
        <w:t>/</w:t>
      </w:r>
      <w:r>
        <w:rPr>
          <w:b w:val="false"/>
          <w:i w:val="false"/>
          <w:color w:val="666666"/>
          <w:sz w:val="24"/>
        </w:rPr>
        <w:t>摄</w:t>
      </w:r>
    </w:p>
    <w:p>
      <w:pPr>
        <w:shd w:fill="ffffff"/>
        <w:spacing w:after="0"/>
        <w:ind w:left="0"/>
        <w:jc w:val="center"/>
      </w:pPr>
      <w:r>
        <w:rPr>
          <w:b/>
          <w:i w:val="false"/>
          <w:color w:val="333333"/>
          <w:sz w:val="24"/>
        </w:rPr>
        <w:t>九</w:t>
      </w:r>
    </w:p>
    <w:p>
      <w:pPr>
        <w:shd w:fill="ffffff"/>
        <w:spacing w:after="0"/>
        <w:ind w:left="0"/>
        <w:jc w:val="both"/>
      </w:pPr>
      <w:r>
        <w:rPr>
          <w:b w:val="false"/>
          <w:i w:val="false"/>
          <w:color w:val="333333"/>
          <w:sz w:val="24"/>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pPr>
        <w:shd w:fill="ffffff"/>
        <w:spacing w:after="0"/>
        <w:ind w:left="0"/>
        <w:jc w:val="right"/>
      </w:pPr>
      <w:r>
        <w:rPr>
          <w:b w:val="false"/>
          <w:i w:val="false"/>
          <w:color w:val="333333"/>
          <w:sz w:val="24"/>
        </w:rPr>
        <w:t>(2020</w:t>
      </w:r>
      <w:r>
        <w:rPr>
          <w:b w:val="false"/>
          <w:i w:val="false"/>
          <w:color w:val="333333"/>
          <w:sz w:val="24"/>
        </w:rPr>
        <w:t>年</w:t>
      </w:r>
      <w:r>
        <w:rPr>
          <w:b w:val="false"/>
          <w:i w:val="false"/>
          <w:color w:val="333333"/>
          <w:sz w:val="24"/>
        </w:rPr>
        <w:t>11</w:t>
      </w:r>
      <w:r>
        <w:rPr>
          <w:b w:val="false"/>
          <w:i w:val="false"/>
          <w:color w:val="333333"/>
          <w:sz w:val="24"/>
        </w:rPr>
        <w:t>月</w:t>
      </w:r>
      <w:r>
        <w:rPr>
          <w:b w:val="false"/>
          <w:i w:val="false"/>
          <w:color w:val="333333"/>
          <w:sz w:val="24"/>
        </w:rPr>
        <w:t>24</w:t>
      </w:r>
      <w:r>
        <w:rPr>
          <w:b w:val="false"/>
          <w:i w:val="false"/>
          <w:color w:val="333333"/>
          <w:sz w:val="24"/>
        </w:rPr>
        <w:t>日在全国劳动模范和先进工作者表彰大会上的讲话</w:t>
      </w:r>
      <w:r>
        <w:rPr>
          <w:b w:val="false"/>
          <w:i w:val="false"/>
          <w:color w:val="333333"/>
          <w:sz w:val="24"/>
        </w:rPr>
        <w:t>)</w:t>
      </w:r>
    </w:p>
    <w:p>
      <w:pPr>
        <w:shd w:fill="ffffff"/>
        <w:spacing w:after="0"/>
        <w:ind w:left="0"/>
        <w:jc w:val="center"/>
      </w:pPr>
      <w:r>
        <w:rPr>
          <w:b/>
          <w:i w:val="false"/>
          <w:color w:val="333333"/>
          <w:sz w:val="24"/>
        </w:rPr>
        <w:t>十</w:t>
      </w:r>
    </w:p>
    <w:p>
      <w:pPr>
        <w:shd w:fill="ffffff"/>
        <w:spacing w:after="0"/>
        <w:ind w:left="0"/>
        <w:jc w:val="both"/>
      </w:pPr>
      <w:r>
        <w:rPr>
          <w:b w:val="false"/>
          <w:i w:val="false"/>
          <w:color w:val="333333"/>
          <w:sz w:val="24"/>
        </w:rPr>
        <w:t>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pPr>
        <w:shd w:fill="ffffff"/>
        <w:spacing w:after="0"/>
        <w:ind w:left="0"/>
        <w:jc w:val="right"/>
      </w:pPr>
      <w:r>
        <w:rPr>
          <w:b w:val="false"/>
          <w:i w:val="false"/>
          <w:color w:val="333333"/>
          <w:sz w:val="24"/>
        </w:rPr>
        <w:t>(2021</w:t>
      </w:r>
      <w:r>
        <w:rPr>
          <w:b w:val="false"/>
          <w:i w:val="false"/>
          <w:color w:val="333333"/>
          <w:sz w:val="24"/>
        </w:rPr>
        <w:t>年</w:t>
      </w:r>
      <w:r>
        <w:rPr>
          <w:b w:val="false"/>
          <w:i w:val="false"/>
          <w:color w:val="333333"/>
          <w:sz w:val="24"/>
        </w:rPr>
        <w:t>2</w:t>
      </w:r>
      <w:r>
        <w:rPr>
          <w:b w:val="false"/>
          <w:i w:val="false"/>
          <w:color w:val="333333"/>
          <w:sz w:val="24"/>
        </w:rPr>
        <w:t>月</w:t>
      </w:r>
      <w:r>
        <w:rPr>
          <w:b w:val="false"/>
          <w:i w:val="false"/>
          <w:color w:val="333333"/>
          <w:sz w:val="24"/>
        </w:rPr>
        <w:t>5</w:t>
      </w:r>
      <w:r>
        <w:rPr>
          <w:b w:val="false"/>
          <w:i w:val="false"/>
          <w:color w:val="333333"/>
          <w:sz w:val="24"/>
        </w:rPr>
        <w:t>日在贵州考察调研时的讲话</w:t>
      </w:r>
      <w:r>
        <w:rPr>
          <w:b w:val="false"/>
          <w:i w:val="false"/>
          <w:color w:val="333333"/>
          <w:sz w:val="24"/>
        </w:rPr>
        <w:t>)</w:t>
      </w:r>
    </w:p>
    <w:p>
      <w:pPr>
        <w:shd w:fill="ffffff"/>
        <w:spacing w:after="0"/>
        <w:ind w:left="0"/>
        <w:jc w:val="center"/>
      </w:pPr>
      <w:r>
        <w:rPr>
          <w:b/>
          <w:i w:val="false"/>
          <w:color w:val="333333"/>
          <w:sz w:val="24"/>
        </w:rPr>
        <w:t>十一</w:t>
      </w:r>
    </w:p>
    <w:p>
      <w:pPr>
        <w:shd w:fill="ffffff"/>
        <w:spacing w:after="0"/>
        <w:ind w:left="0"/>
        <w:jc w:val="both"/>
      </w:pPr>
      <w:r>
        <w:rPr>
          <w:b w:val="false"/>
          <w:i w:val="false"/>
          <w:color w:val="333333"/>
          <w:sz w:val="24"/>
        </w:rPr>
        <w:t>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shd w:fill="ffffff"/>
        <w:spacing w:after="0"/>
        <w:ind w:left="0"/>
        <w:jc w:val="right"/>
      </w:pPr>
      <w:r>
        <w:rPr>
          <w:b w:val="false"/>
          <w:i w:val="false"/>
          <w:color w:val="333333"/>
          <w:sz w:val="24"/>
        </w:rPr>
        <w:t>(2021</w:t>
      </w:r>
      <w:r>
        <w:rPr>
          <w:b w:val="false"/>
          <w:i w:val="false"/>
          <w:color w:val="333333"/>
          <w:sz w:val="24"/>
        </w:rPr>
        <w:t>年</w:t>
      </w:r>
      <w:r>
        <w:rPr>
          <w:b w:val="false"/>
          <w:i w:val="false"/>
          <w:color w:val="333333"/>
          <w:sz w:val="24"/>
        </w:rPr>
        <w:t>2</w:t>
      </w:r>
      <w:r>
        <w:rPr>
          <w:b w:val="false"/>
          <w:i w:val="false"/>
          <w:color w:val="333333"/>
          <w:sz w:val="24"/>
        </w:rPr>
        <w:t>月</w:t>
      </w:r>
      <w:r>
        <w:rPr>
          <w:b w:val="false"/>
          <w:i w:val="false"/>
          <w:color w:val="333333"/>
          <w:sz w:val="24"/>
        </w:rPr>
        <w:t>20</w:t>
      </w:r>
      <w:r>
        <w:rPr>
          <w:b w:val="false"/>
          <w:i w:val="false"/>
          <w:color w:val="333333"/>
          <w:sz w:val="24"/>
        </w:rPr>
        <w:t>日在党史学习教育动员大会上的讲话</w:t>
      </w:r>
      <w:r>
        <w:rPr>
          <w:b w:val="false"/>
          <w:i w:val="false"/>
          <w:color w:val="333333"/>
          <w:sz w:val="24"/>
        </w:rPr>
        <w:t>)</w:t>
      </w:r>
    </w:p>
    <w:p>
      <w:pPr>
        <w:shd w:fill="ffffff"/>
        <w:spacing w:after="0"/>
        <w:ind w:left="0"/>
        <w:jc w:val="center"/>
      </w:pPr>
      <w:r>
        <w:rPr>
          <w:b/>
          <w:i w:val="false"/>
          <w:color w:val="333333"/>
          <w:sz w:val="24"/>
        </w:rPr>
        <w:t>十二</w:t>
      </w:r>
    </w:p>
    <w:p>
      <w:pPr>
        <w:shd w:fill="ffffff"/>
        <w:spacing w:after="0"/>
        <w:ind w:left="0"/>
        <w:jc w:val="both"/>
      </w:pPr>
      <w:r>
        <w:rPr>
          <w:b w:val="false"/>
          <w:i w:val="false"/>
          <w:color w:val="333333"/>
          <w:sz w:val="24"/>
        </w:rPr>
        <w:t>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w:t>
      </w:r>
      <w:r>
        <w:rPr>
          <w:b w:val="false"/>
          <w:i w:val="false"/>
          <w:color w:val="333333"/>
          <w:sz w:val="24"/>
        </w:rPr>
        <w:t>1923</w:t>
      </w:r>
      <w:r>
        <w:rPr>
          <w:b w:val="false"/>
          <w:i w:val="false"/>
          <w:color w:val="333333"/>
          <w:sz w:val="24"/>
        </w:rPr>
        <w:t>年，内蒙古产生了包括乌兰夫在内的第一批共产党人。</w:t>
      </w:r>
      <w:r>
        <w:rPr>
          <w:b w:val="false"/>
          <w:i w:val="false"/>
          <w:color w:val="333333"/>
          <w:sz w:val="24"/>
        </w:rPr>
        <w:t>1947</w:t>
      </w:r>
      <w:r>
        <w:rPr>
          <w:b w:val="false"/>
          <w:i w:val="false"/>
          <w:color w:val="333333"/>
          <w:sz w:val="24"/>
        </w:rPr>
        <w:t>年</w:t>
      </w:r>
      <w:r>
        <w:rPr>
          <w:b w:val="false"/>
          <w:i w:val="false"/>
          <w:color w:val="333333"/>
          <w:sz w:val="24"/>
        </w:rPr>
        <w:t>5</w:t>
      </w:r>
      <w:r>
        <w:rPr>
          <w:b w:val="false"/>
          <w:i w:val="false"/>
          <w:color w:val="333333"/>
          <w:sz w:val="24"/>
        </w:rPr>
        <w:t>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shd w:fill="ffffff"/>
        <w:spacing w:after="0"/>
        <w:ind w:left="0"/>
        <w:jc w:val="right"/>
      </w:pPr>
      <w:r>
        <w:rPr>
          <w:b w:val="false"/>
          <w:i w:val="false"/>
          <w:color w:val="333333"/>
          <w:sz w:val="24"/>
        </w:rPr>
        <w:t>(2021</w:t>
      </w:r>
      <w:r>
        <w:rPr>
          <w:b w:val="false"/>
          <w:i w:val="false"/>
          <w:color w:val="333333"/>
          <w:sz w:val="24"/>
        </w:rPr>
        <w:t>年</w:t>
      </w:r>
      <w:r>
        <w:rPr>
          <w:b w:val="false"/>
          <w:i w:val="false"/>
          <w:color w:val="333333"/>
          <w:sz w:val="24"/>
        </w:rPr>
        <w:t>3</w:t>
      </w:r>
      <w:r>
        <w:rPr>
          <w:b w:val="false"/>
          <w:i w:val="false"/>
          <w:color w:val="333333"/>
          <w:sz w:val="24"/>
        </w:rPr>
        <w:t>月</w:t>
      </w:r>
      <w:r>
        <w:rPr>
          <w:b w:val="false"/>
          <w:i w:val="false"/>
          <w:color w:val="333333"/>
          <w:sz w:val="24"/>
        </w:rPr>
        <w:t>5</w:t>
      </w:r>
      <w:r>
        <w:rPr>
          <w:b w:val="false"/>
          <w:i w:val="false"/>
          <w:color w:val="333333"/>
          <w:sz w:val="24"/>
        </w:rPr>
        <w:t>日在参加十三届全国人大四次会议内蒙古代表团审议时的讲话</w:t>
      </w:r>
      <w:r>
        <w:rPr>
          <w:b w:val="false"/>
          <w:i w:val="false"/>
          <w:color w:val="333333"/>
          <w:sz w:val="24"/>
        </w:rPr>
        <w:t>)</w:t>
      </w:r>
    </w:p>
    <w:p>
      <w:pPr>
        <w:shd w:fill="ffffff"/>
        <w:spacing w:after="600"/>
        <w:ind w:left="0"/>
        <w:jc w:val="left"/>
      </w:pPr>
      <w:r>
        <w:rPr>
          <w:b w:val="false"/>
          <w:i w:val="false"/>
          <w:color w:val="666666"/>
          <w:sz w:val="24"/>
        </w:rPr>
        <w:t>2021</w:t>
      </w:r>
      <w:r>
        <w:rPr>
          <w:b w:val="false"/>
          <w:i w:val="false"/>
          <w:color w:val="666666"/>
          <w:sz w:val="24"/>
        </w:rPr>
        <w:t>年</w:t>
      </w:r>
      <w:r>
        <w:rPr>
          <w:b w:val="false"/>
          <w:i w:val="false"/>
          <w:color w:val="666666"/>
          <w:sz w:val="24"/>
        </w:rPr>
        <w:t>4</w:t>
      </w:r>
      <w:r>
        <w:rPr>
          <w:b w:val="false"/>
          <w:i w:val="false"/>
          <w:color w:val="666666"/>
          <w:sz w:val="24"/>
        </w:rPr>
        <w:t>月</w:t>
      </w:r>
      <w:r>
        <w:rPr>
          <w:b w:val="false"/>
          <w:i w:val="false"/>
          <w:color w:val="666666"/>
          <w:sz w:val="24"/>
        </w:rPr>
        <w:t>25</w:t>
      </w:r>
      <w:r>
        <w:rPr>
          <w:b w:val="false"/>
          <w:i w:val="false"/>
          <w:color w:val="666666"/>
          <w:sz w:val="24"/>
        </w:rPr>
        <w:t>日至</w:t>
      </w:r>
      <w:r>
        <w:rPr>
          <w:b w:val="false"/>
          <w:i w:val="false"/>
          <w:color w:val="666666"/>
          <w:sz w:val="24"/>
        </w:rPr>
        <w:t>27</w:t>
      </w:r>
      <w:r>
        <w:rPr>
          <w:b w:val="false"/>
          <w:i w:val="false"/>
          <w:color w:val="666666"/>
          <w:sz w:val="24"/>
        </w:rPr>
        <w:t>日，中共中央总书记、国家主席、中央军委主席习近平在广西考察。这是</w:t>
      </w:r>
      <w:r>
        <w:rPr>
          <w:b w:val="false"/>
          <w:i w:val="false"/>
          <w:color w:val="666666"/>
          <w:sz w:val="24"/>
        </w:rPr>
        <w:t>25</w:t>
      </w:r>
      <w:r>
        <w:rPr>
          <w:b w:val="false"/>
          <w:i w:val="false"/>
          <w:color w:val="666666"/>
          <w:sz w:val="24"/>
        </w:rPr>
        <w:t>日上午，习近平在桂林市全州县，参观红军长征湘江战役纪念馆。 新华社记者 鞠鹏</w:t>
      </w:r>
      <w:r>
        <w:rPr>
          <w:b w:val="false"/>
          <w:i w:val="false"/>
          <w:color w:val="666666"/>
          <w:sz w:val="24"/>
        </w:rPr>
        <w:t>/</w:t>
      </w:r>
      <w:r>
        <w:rPr>
          <w:b w:val="false"/>
          <w:i w:val="false"/>
          <w:color w:val="666666"/>
          <w:sz w:val="24"/>
        </w:rPr>
        <w:t>摄</w:t>
      </w:r>
    </w:p>
    <w:p>
      <w:pPr>
        <w:shd w:fill="ffffff"/>
        <w:spacing w:after="0"/>
        <w:ind w:left="0"/>
        <w:jc w:val="center"/>
      </w:pPr>
      <w:r>
        <w:rPr>
          <w:b/>
          <w:i w:val="false"/>
          <w:color w:val="333333"/>
          <w:sz w:val="24"/>
        </w:rPr>
        <w:t>十三</w:t>
      </w:r>
    </w:p>
    <w:p>
      <w:pPr>
        <w:shd w:fill="ffffff"/>
        <w:spacing w:after="0"/>
        <w:ind w:left="0"/>
        <w:jc w:val="both"/>
      </w:pPr>
      <w:r>
        <w:rPr>
          <w:b w:val="false"/>
          <w:i w:val="false"/>
          <w:color w:val="333333"/>
          <w:sz w:val="24"/>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shd w:fill="ffffff"/>
        <w:spacing w:after="0"/>
        <w:ind w:left="0"/>
        <w:jc w:val="right"/>
      </w:pPr>
      <w:r>
        <w:rPr>
          <w:b w:val="false"/>
          <w:i w:val="false"/>
          <w:color w:val="333333"/>
          <w:sz w:val="24"/>
        </w:rPr>
        <w:t>(2021</w:t>
      </w:r>
      <w:r>
        <w:rPr>
          <w:b w:val="false"/>
          <w:i w:val="false"/>
          <w:color w:val="333333"/>
          <w:sz w:val="24"/>
        </w:rPr>
        <w:t>年</w:t>
      </w:r>
      <w:r>
        <w:rPr>
          <w:b w:val="false"/>
          <w:i w:val="false"/>
          <w:color w:val="333333"/>
          <w:sz w:val="24"/>
        </w:rPr>
        <w:t>3</w:t>
      </w:r>
      <w:r>
        <w:rPr>
          <w:b w:val="false"/>
          <w:i w:val="false"/>
          <w:color w:val="333333"/>
          <w:sz w:val="24"/>
        </w:rPr>
        <w:t>月</w:t>
      </w:r>
      <w:r>
        <w:rPr>
          <w:b w:val="false"/>
          <w:i w:val="false"/>
          <w:color w:val="333333"/>
          <w:sz w:val="24"/>
        </w:rPr>
        <w:t>7</w:t>
      </w:r>
      <w:r>
        <w:rPr>
          <w:b w:val="false"/>
          <w:i w:val="false"/>
          <w:color w:val="333333"/>
          <w:sz w:val="24"/>
        </w:rPr>
        <w:t>日在参加十三届全国人大四次会议青海代表团审议时的讲话</w:t>
      </w:r>
      <w:r>
        <w:rPr>
          <w:b w:val="false"/>
          <w:i w:val="false"/>
          <w:color w:val="333333"/>
          <w:sz w:val="24"/>
        </w:rPr>
        <w:t>)</w:t>
      </w:r>
    </w:p>
    <w:p>
      <w:pPr>
        <w:shd w:fill="ffffff"/>
        <w:spacing w:after="0"/>
        <w:ind w:left="0"/>
        <w:jc w:val="both"/>
      </w:pPr>
      <w:r>
        <w:rPr>
          <w:b w:val="false"/>
          <w:i w:val="false"/>
          <w:color w:val="333333"/>
          <w:sz w:val="24"/>
        </w:rPr>
        <w:t>这是习近平总书记</w:t>
      </w:r>
      <w:r>
        <w:rPr>
          <w:b w:val="false"/>
          <w:i w:val="false"/>
          <w:color w:val="333333"/>
          <w:sz w:val="24"/>
        </w:rPr>
        <w:t>2016</w:t>
      </w:r>
      <w:r>
        <w:rPr>
          <w:b w:val="false"/>
          <w:i w:val="false"/>
          <w:color w:val="333333"/>
          <w:sz w:val="24"/>
        </w:rPr>
        <w:t>年</w:t>
      </w:r>
      <w:r>
        <w:rPr>
          <w:b w:val="false"/>
          <w:i w:val="false"/>
          <w:color w:val="333333"/>
          <w:sz w:val="24"/>
        </w:rPr>
        <w:t>12</w:t>
      </w:r>
      <w:r>
        <w:rPr>
          <w:b w:val="false"/>
          <w:i w:val="false"/>
          <w:color w:val="333333"/>
          <w:sz w:val="24"/>
        </w:rPr>
        <w:t>月至</w:t>
      </w:r>
      <w:r>
        <w:rPr>
          <w:b w:val="false"/>
          <w:i w:val="false"/>
          <w:color w:val="333333"/>
          <w:sz w:val="24"/>
        </w:rPr>
        <w:t>2021</w:t>
      </w:r>
      <w:r>
        <w:rPr>
          <w:b w:val="false"/>
          <w:i w:val="false"/>
          <w:color w:val="333333"/>
          <w:sz w:val="24"/>
        </w:rPr>
        <w:t>年</w:t>
      </w:r>
      <w:r>
        <w:rPr>
          <w:b w:val="false"/>
          <w:i w:val="false"/>
          <w:color w:val="333333"/>
          <w:sz w:val="24"/>
        </w:rPr>
        <w:t>3</w:t>
      </w:r>
      <w:r>
        <w:rPr>
          <w:b w:val="false"/>
          <w:i w:val="false"/>
          <w:color w:val="333333"/>
          <w:sz w:val="24"/>
        </w:rPr>
        <w:t>月期间文稿中有关学好党史、新中国史、改革开放史、社会主义发展史内容的节录。</w:t>
      </w:r>
    </w:p>
    <w:p>
      <w:pPr>
        <w:spacing w:after="0"/>
        <w:ind w:left="0"/>
        <w:jc w:val="left"/>
      </w:pPr>
      <w:r>
        <w:rPr>
          <w:b w:val="false"/>
          <w:i w:val="false"/>
          <w:color w:val="000000"/>
          <w:sz w:val="24"/>
        </w:rPr>
        <w:t xml:space="preserve"> </w:t>
      </w:r>
    </w:p>
    <w:p>
      <w:pPr>
        <w:spacing w:after="0"/>
        <w:ind w:left="0"/>
        <w:jc w:val="left"/>
      </w:pP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